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B4012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7B4012">
        <w:rPr>
          <w:rFonts w:ascii="Times New Roman" w:eastAsia="Times New Roman" w:hAnsi="Times New Roman"/>
          <w:sz w:val="28"/>
          <w:szCs w:val="28"/>
          <w:lang w:eastAsia="ru-RU"/>
        </w:rPr>
        <w:t>153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7B4012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proofErr w:type="spellEnd"/>
      <w:r w:rsidR="007B4012">
        <w:rPr>
          <w:rFonts w:ascii="Times New Roman" w:eastAsia="Times New Roman" w:hAnsi="Times New Roman"/>
          <w:sz w:val="28"/>
          <w:szCs w:val="28"/>
          <w:lang w:eastAsia="ru-RU"/>
        </w:rPr>
        <w:t>. Ювілейний, 40-Б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2-08-004753-a" w:history="1">
        <w:r w:rsidR="007B4012" w:rsidRPr="007B4012">
          <w:rPr>
            <w:rFonts w:ascii="Times New Roman" w:eastAsia="Times New Roman" w:hAnsi="Times New Roman"/>
            <w:sz w:val="28"/>
            <w:szCs w:val="28"/>
            <w:lang w:eastAsia="ru-RU"/>
          </w:rPr>
          <w:t>UA-2021-12-08-004753-a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7B4012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 xml:space="preserve">до Кошторисних норм України «Настанова </w:t>
      </w:r>
      <w:r w:rsidR="004B20CE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>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B4012">
        <w:rPr>
          <w:rFonts w:ascii="Times New Roman" w:eastAsia="Times New Roman" w:hAnsi="Times New Roman"/>
          <w:sz w:val="28"/>
          <w:szCs w:val="28"/>
          <w:lang w:eastAsia="ru-RU"/>
        </w:rPr>
        <w:t>273 389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012">
        <w:rPr>
          <w:rFonts w:ascii="Times New Roman" w:eastAsia="Times New Roman" w:hAnsi="Times New Roman"/>
          <w:sz w:val="28"/>
          <w:szCs w:val="28"/>
          <w:lang w:eastAsia="ru-RU"/>
        </w:rPr>
        <w:t>273 389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B20CE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7B4012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679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2-08-004753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106</cp:revision>
  <cp:lastPrinted>2021-03-22T13:14:00Z</cp:lastPrinted>
  <dcterms:created xsi:type="dcterms:W3CDTF">2021-03-17T12:08:00Z</dcterms:created>
  <dcterms:modified xsi:type="dcterms:W3CDTF">2021-12-08T12:14:00Z</dcterms:modified>
</cp:coreProperties>
</file>